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5A7F" w14:textId="77777777" w:rsidR="004147E2" w:rsidRDefault="00F11C33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D9FF" wp14:editId="4969F07D">
                <wp:simplePos x="0" y="0"/>
                <wp:positionH relativeFrom="margin">
                  <wp:posOffset>-921385</wp:posOffset>
                </wp:positionH>
                <wp:positionV relativeFrom="margin">
                  <wp:posOffset>-350520</wp:posOffset>
                </wp:positionV>
                <wp:extent cx="7595870" cy="647700"/>
                <wp:effectExtent l="0" t="0" r="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87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F5BF45" w14:textId="77777777" w:rsidR="00D6078C" w:rsidRPr="00663F3B" w:rsidRDefault="00D6078C" w:rsidP="006E6779">
                            <w:pPr>
                              <w:spacing w:before="120"/>
                              <w:ind w:left="2520"/>
                              <w:rPr>
                                <w:rFonts w:ascii="Bernard MT Condensed" w:hAnsi="Bernard MT Condensed"/>
                                <w:noProof/>
                                <w:sz w:val="52"/>
                                <w:szCs w:val="52"/>
                                <w:lang w:eastAsia="nl-BE"/>
                              </w:rPr>
                            </w:pPr>
                            <w:bookmarkStart w:id="0" w:name="OLE_LINK1"/>
                            <w:r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 xml:space="preserve">Broederschap van Sint-Gummarus te </w:t>
                            </w:r>
                            <w:r w:rsidRPr="00663F3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Lier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AD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55pt;margin-top:-27.6pt;width:598.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" fillcolor="#9bbb59 [3206]" stroked="f">
                <v:textbox>
                  <w:txbxContent>
                    <w:p w14:paraId="60F5BF45" w14:textId="77777777" w:rsidR="00D6078C" w:rsidRPr="00663F3B" w:rsidRDefault="00D6078C" w:rsidP="006E6779">
                      <w:pPr>
                        <w:spacing w:before="120"/>
                        <w:ind w:left="2520"/>
                        <w:rPr>
                          <w:rFonts w:ascii="Bernard MT Condensed" w:hAnsi="Bernard MT Condensed"/>
                          <w:noProof/>
                          <w:sz w:val="52"/>
                          <w:szCs w:val="52"/>
                          <w:lang w:eastAsia="nl-BE"/>
                        </w:rPr>
                      </w:pPr>
                      <w:bookmarkStart w:id="2" w:name="OLE_LINK1"/>
                      <w:r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 xml:space="preserve">Broederschap van Sint-Gummarus te </w:t>
                      </w:r>
                      <w:r w:rsidRPr="00663F3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Lier</w:t>
                      </w:r>
                      <w:bookmarkEnd w:id="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4B66">
        <w:rPr>
          <w:rFonts w:ascii="Trebuchet MS" w:hAnsi="Trebuchet MS"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60288" behindDoc="0" locked="0" layoutInCell="1" allowOverlap="1" wp14:anchorId="003BD7FC" wp14:editId="12D99998">
            <wp:simplePos x="0" y="0"/>
            <wp:positionH relativeFrom="column">
              <wp:posOffset>-471170</wp:posOffset>
            </wp:positionH>
            <wp:positionV relativeFrom="paragraph">
              <wp:posOffset>-495300</wp:posOffset>
            </wp:positionV>
            <wp:extent cx="962025" cy="933450"/>
            <wp:effectExtent l="19050" t="0" r="9525" b="0"/>
            <wp:wrapNone/>
            <wp:docPr id="8" name="Afbeelding 5" descr="Gummaru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mmarus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B867D" w14:textId="77777777" w:rsidR="004147E2" w:rsidRDefault="004147E2" w:rsidP="006E6779">
      <w:pPr>
        <w:rPr>
          <w:rFonts w:ascii="Trebuchet MS" w:hAnsi="Trebuchet MS"/>
          <w:sz w:val="20"/>
          <w:szCs w:val="20"/>
        </w:rPr>
      </w:pPr>
    </w:p>
    <w:p w14:paraId="790346C5" w14:textId="77777777" w:rsidR="004147E2" w:rsidRDefault="006B4C1E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14CB" wp14:editId="55B876E9">
                <wp:simplePos x="0" y="0"/>
                <wp:positionH relativeFrom="margin">
                  <wp:posOffset>2628900</wp:posOffset>
                </wp:positionH>
                <wp:positionV relativeFrom="paragraph">
                  <wp:posOffset>70485</wp:posOffset>
                </wp:positionV>
                <wp:extent cx="3292475" cy="1152525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B7A5D" w14:textId="77777777" w:rsidR="00D6078C" w:rsidRPr="002B047A" w:rsidRDefault="00D6078C" w:rsidP="00B14DA1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  <w:t>Aan het college van burgemeester en schepenen</w:t>
                            </w:r>
                          </w:p>
                          <w:p w14:paraId="2BC23BD8" w14:textId="77777777" w:rsidR="00D6078C" w:rsidRPr="002B047A" w:rsidRDefault="00D6078C" w:rsidP="00B14DA1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  <w:t>Paradeplein 2 bus 1</w:t>
                            </w:r>
                          </w:p>
                          <w:p w14:paraId="557EA343" w14:textId="77777777" w:rsidR="00D6078C" w:rsidRPr="002B047A" w:rsidRDefault="00D6078C" w:rsidP="00B14DA1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  <w:t>2500 Lier</w:t>
                            </w:r>
                          </w:p>
                          <w:p w14:paraId="764A1A5A" w14:textId="77777777" w:rsidR="00D6078C" w:rsidRPr="002B047A" w:rsidRDefault="00D6078C" w:rsidP="00B14DA1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614CB" id="Text Box 4" o:spid="_x0000_s1027" type="#_x0000_t202" style="position:absolute;margin-left:207pt;margin-top:5.55pt;width:259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" stroked="f">
                <v:textbox>
                  <w:txbxContent>
                    <w:p w14:paraId="73EB7A5D" w14:textId="77777777" w:rsidR="00D6078C" w:rsidRPr="002B047A" w:rsidRDefault="00D6078C" w:rsidP="00B14DA1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lang w:val="nl-NL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lang w:val="nl-NL"/>
                        </w:rPr>
                        <w:t>Aan het college van burgemeester en schepenen</w:t>
                      </w:r>
                    </w:p>
                    <w:p w14:paraId="2BC23BD8" w14:textId="77777777" w:rsidR="00D6078C" w:rsidRPr="002B047A" w:rsidRDefault="00D6078C" w:rsidP="00B14DA1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lang w:val="nl-NL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lang w:val="nl-NL"/>
                        </w:rPr>
                        <w:t>Paradeplein 2 bus 1</w:t>
                      </w:r>
                    </w:p>
                    <w:p w14:paraId="557EA343" w14:textId="77777777" w:rsidR="00D6078C" w:rsidRPr="002B047A" w:rsidRDefault="00D6078C" w:rsidP="00B14DA1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lang w:val="nl-NL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lang w:val="nl-NL"/>
                        </w:rPr>
                        <w:t>2500 Lier</w:t>
                      </w:r>
                    </w:p>
                    <w:p w14:paraId="764A1A5A" w14:textId="77777777" w:rsidR="00D6078C" w:rsidRPr="002B047A" w:rsidRDefault="00D6078C" w:rsidP="00B14DA1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ED9D9" w14:textId="77777777" w:rsidR="004147E2" w:rsidRDefault="004147E2" w:rsidP="006E6779">
      <w:pPr>
        <w:rPr>
          <w:rFonts w:ascii="Trebuchet MS" w:hAnsi="Trebuchet MS"/>
          <w:sz w:val="20"/>
          <w:szCs w:val="20"/>
        </w:rPr>
      </w:pPr>
    </w:p>
    <w:p w14:paraId="6DB80B0F" w14:textId="77777777" w:rsidR="004147E2" w:rsidRDefault="004147E2" w:rsidP="006E6779">
      <w:pPr>
        <w:rPr>
          <w:rFonts w:ascii="Trebuchet MS" w:hAnsi="Trebuchet MS"/>
          <w:sz w:val="20"/>
          <w:szCs w:val="20"/>
        </w:rPr>
      </w:pPr>
    </w:p>
    <w:p w14:paraId="488D2540" w14:textId="77777777" w:rsidR="004147E2" w:rsidRDefault="004147E2" w:rsidP="006E6779">
      <w:pPr>
        <w:rPr>
          <w:rFonts w:ascii="Trebuchet MS" w:hAnsi="Trebuchet MS"/>
          <w:sz w:val="20"/>
          <w:szCs w:val="20"/>
        </w:rPr>
      </w:pPr>
    </w:p>
    <w:p w14:paraId="69DAEA2E" w14:textId="77777777" w:rsidR="006E6779" w:rsidRDefault="004147E2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0E56D010" w14:textId="77777777" w:rsidR="006E6779" w:rsidRDefault="006E6779" w:rsidP="006E6779">
      <w:pPr>
        <w:rPr>
          <w:rFonts w:ascii="Trebuchet MS" w:hAnsi="Trebuchet MS"/>
          <w:sz w:val="20"/>
          <w:szCs w:val="20"/>
        </w:rPr>
      </w:pPr>
    </w:p>
    <w:p w14:paraId="3378B820" w14:textId="2D4C7FA2" w:rsidR="005026B7" w:rsidRDefault="00FD0453" w:rsidP="004A3A5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Lier </w:t>
      </w:r>
      <w:r w:rsidR="00526B2A">
        <w:rPr>
          <w:rFonts w:ascii="Trebuchet MS" w:hAnsi="Trebuchet MS"/>
          <w:sz w:val="20"/>
          <w:szCs w:val="20"/>
        </w:rPr>
        <w:t>24</w:t>
      </w:r>
      <w:r w:rsidR="00DD2D5A">
        <w:rPr>
          <w:rFonts w:ascii="Trebuchet MS" w:hAnsi="Trebuchet MS"/>
          <w:sz w:val="20"/>
          <w:szCs w:val="20"/>
        </w:rPr>
        <w:t xml:space="preserve"> mei</w:t>
      </w:r>
      <w:r w:rsidR="00913045">
        <w:rPr>
          <w:rFonts w:ascii="Trebuchet MS" w:hAnsi="Trebuchet MS"/>
          <w:sz w:val="20"/>
          <w:szCs w:val="20"/>
        </w:rPr>
        <w:t xml:space="preserve"> 2019</w:t>
      </w:r>
    </w:p>
    <w:p w14:paraId="393C73F3" w14:textId="77777777" w:rsidR="007F6EA6" w:rsidRDefault="007F6EA6" w:rsidP="007F6EA6">
      <w:pPr>
        <w:rPr>
          <w:rFonts w:ascii="Trebuchet MS" w:hAnsi="Trebuchet MS"/>
          <w:sz w:val="20"/>
          <w:szCs w:val="20"/>
        </w:rPr>
      </w:pPr>
    </w:p>
    <w:p w14:paraId="5F390053" w14:textId="77777777" w:rsidR="00B14DA1" w:rsidRDefault="00B14DA1" w:rsidP="007F6EA6">
      <w:pPr>
        <w:rPr>
          <w:rFonts w:ascii="Trebuchet MS" w:hAnsi="Trebuchet MS"/>
          <w:sz w:val="20"/>
          <w:szCs w:val="20"/>
        </w:rPr>
      </w:pPr>
    </w:p>
    <w:p w14:paraId="28CE6232" w14:textId="4685569D" w:rsidR="007F6EA6" w:rsidRPr="007F6EA6" w:rsidRDefault="009D6D03" w:rsidP="007F6EA6">
      <w:pPr>
        <w:rPr>
          <w:b/>
        </w:rPr>
      </w:pPr>
      <w:r>
        <w:rPr>
          <w:b/>
        </w:rPr>
        <w:t xml:space="preserve">Aanvraag </w:t>
      </w:r>
      <w:r w:rsidR="0009113C">
        <w:rPr>
          <w:b/>
        </w:rPr>
        <w:t xml:space="preserve">Sint-Gummarusbedevaart </w:t>
      </w:r>
      <w:r w:rsidR="00480F15">
        <w:rPr>
          <w:b/>
        </w:rPr>
        <w:t>1</w:t>
      </w:r>
      <w:r w:rsidR="00913045">
        <w:rPr>
          <w:b/>
        </w:rPr>
        <w:t>3</w:t>
      </w:r>
      <w:r w:rsidR="0009113C">
        <w:rPr>
          <w:b/>
        </w:rPr>
        <w:t xml:space="preserve"> oktober</w:t>
      </w:r>
      <w:r>
        <w:rPr>
          <w:b/>
        </w:rPr>
        <w:t xml:space="preserve"> </w:t>
      </w:r>
      <w:r w:rsidR="00B072FB">
        <w:rPr>
          <w:b/>
        </w:rPr>
        <w:t>201</w:t>
      </w:r>
      <w:r w:rsidR="00913045">
        <w:rPr>
          <w:b/>
        </w:rPr>
        <w:t>9</w:t>
      </w:r>
    </w:p>
    <w:p w14:paraId="1099DD2D" w14:textId="77777777" w:rsidR="005026B7" w:rsidRDefault="005026B7" w:rsidP="007F6EA6">
      <w:pPr>
        <w:rPr>
          <w:rFonts w:ascii="Trebuchet MS" w:hAnsi="Trebuchet MS"/>
          <w:sz w:val="20"/>
          <w:szCs w:val="20"/>
        </w:rPr>
      </w:pPr>
    </w:p>
    <w:p w14:paraId="79C6C5FC" w14:textId="77777777" w:rsidR="00B14DA1" w:rsidRDefault="00B14DA1" w:rsidP="007F6EA6">
      <w:pPr>
        <w:rPr>
          <w:rFonts w:ascii="Trebuchet MS" w:hAnsi="Trebuchet MS"/>
          <w:sz w:val="20"/>
          <w:szCs w:val="20"/>
        </w:rPr>
      </w:pPr>
    </w:p>
    <w:p w14:paraId="59A64F0E" w14:textId="77777777" w:rsidR="009D6D03" w:rsidRDefault="007F6EA6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5026B7">
        <w:rPr>
          <w:rFonts w:ascii="Trebuchet MS" w:hAnsi="Trebuchet MS"/>
          <w:sz w:val="20"/>
          <w:szCs w:val="20"/>
        </w:rPr>
        <w:t xml:space="preserve">eachte </w:t>
      </w:r>
      <w:r w:rsidR="009D6D03">
        <w:rPr>
          <w:rFonts w:ascii="Trebuchet MS" w:hAnsi="Trebuchet MS"/>
          <w:sz w:val="20"/>
          <w:szCs w:val="20"/>
        </w:rPr>
        <w:t>heer burgemeester</w:t>
      </w:r>
      <w:r w:rsidR="005026B7">
        <w:rPr>
          <w:rFonts w:ascii="Trebuchet MS" w:hAnsi="Trebuchet MS"/>
          <w:sz w:val="20"/>
          <w:szCs w:val="20"/>
        </w:rPr>
        <w:t xml:space="preserve"> </w:t>
      </w:r>
    </w:p>
    <w:p w14:paraId="5C33A553" w14:textId="77777777" w:rsidR="005026B7" w:rsidRDefault="009D6D03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 w:rsidR="005026B7">
        <w:rPr>
          <w:rFonts w:ascii="Trebuchet MS" w:hAnsi="Trebuchet MS"/>
          <w:sz w:val="20"/>
          <w:szCs w:val="20"/>
        </w:rPr>
        <w:t xml:space="preserve">eachte </w:t>
      </w:r>
      <w:r>
        <w:rPr>
          <w:rFonts w:ascii="Trebuchet MS" w:hAnsi="Trebuchet MS"/>
          <w:sz w:val="20"/>
          <w:szCs w:val="20"/>
        </w:rPr>
        <w:t>schepenen</w:t>
      </w:r>
    </w:p>
    <w:p w14:paraId="445A47CE" w14:textId="77777777" w:rsidR="007F6EA6" w:rsidRPr="009D6D03" w:rsidRDefault="007F6EA6" w:rsidP="006E6779">
      <w:pPr>
        <w:rPr>
          <w:rFonts w:ascii="Trebuchet MS" w:hAnsi="Trebuchet MS"/>
          <w:sz w:val="20"/>
          <w:szCs w:val="20"/>
        </w:rPr>
      </w:pPr>
    </w:p>
    <w:p w14:paraId="56817DD4" w14:textId="244D0164" w:rsidR="00B072FB" w:rsidRDefault="009D6D03" w:rsidP="0009113C">
      <w:pPr>
        <w:rPr>
          <w:rFonts w:ascii="Trebuchet MS" w:hAnsi="Trebuchet MS"/>
          <w:sz w:val="20"/>
          <w:szCs w:val="20"/>
        </w:rPr>
      </w:pPr>
      <w:r w:rsidRPr="009D6D03">
        <w:rPr>
          <w:rFonts w:ascii="Trebuchet MS" w:hAnsi="Trebuchet MS"/>
          <w:sz w:val="20"/>
          <w:szCs w:val="20"/>
        </w:rPr>
        <w:t xml:space="preserve">Op </w:t>
      </w:r>
      <w:r w:rsidR="00913045">
        <w:rPr>
          <w:rFonts w:ascii="Trebuchet MS" w:hAnsi="Trebuchet MS"/>
          <w:sz w:val="20"/>
          <w:szCs w:val="20"/>
        </w:rPr>
        <w:t>zondag 13</w:t>
      </w:r>
      <w:r w:rsidR="0009113C">
        <w:rPr>
          <w:rFonts w:ascii="Trebuchet MS" w:hAnsi="Trebuchet MS"/>
          <w:sz w:val="20"/>
          <w:szCs w:val="20"/>
        </w:rPr>
        <w:t xml:space="preserve"> oktober houden we ons jaarlijks hoogfeest van Sint-Gummarus, die dag vindt de plechtige eucharistieviering plaats met aansluitend processie. Om deze fees</w:t>
      </w:r>
      <w:r w:rsidR="00526B2A">
        <w:rPr>
          <w:rFonts w:ascii="Trebuchet MS" w:hAnsi="Trebuchet MS"/>
          <w:sz w:val="20"/>
          <w:szCs w:val="20"/>
        </w:rPr>
        <w:t>t</w:t>
      </w:r>
      <w:r w:rsidR="0009113C">
        <w:rPr>
          <w:rFonts w:ascii="Trebuchet MS" w:hAnsi="Trebuchet MS"/>
          <w:sz w:val="20"/>
          <w:szCs w:val="20"/>
        </w:rPr>
        <w:t>dag voor Lier te organise</w:t>
      </w:r>
      <w:r w:rsidR="002F6586">
        <w:rPr>
          <w:rFonts w:ascii="Trebuchet MS" w:hAnsi="Trebuchet MS"/>
          <w:sz w:val="20"/>
          <w:szCs w:val="20"/>
        </w:rPr>
        <w:t xml:space="preserve">ren, zijn wij zo vrij </w:t>
      </w:r>
      <w:r w:rsidR="0009113C">
        <w:rPr>
          <w:rFonts w:ascii="Trebuchet MS" w:hAnsi="Trebuchet MS"/>
          <w:sz w:val="20"/>
          <w:szCs w:val="20"/>
        </w:rPr>
        <w:t>enkele concrete verwachtingen over te maken aan het stadsbestuur:</w:t>
      </w:r>
    </w:p>
    <w:p w14:paraId="40C51F9B" w14:textId="77777777" w:rsidR="0009113C" w:rsidRDefault="0009113C" w:rsidP="0009113C">
      <w:pPr>
        <w:rPr>
          <w:rFonts w:ascii="Trebuchet MS" w:hAnsi="Trebuchet MS"/>
          <w:sz w:val="20"/>
          <w:szCs w:val="20"/>
        </w:rPr>
      </w:pPr>
    </w:p>
    <w:p w14:paraId="655A653B" w14:textId="77777777" w:rsidR="0009113C" w:rsidRPr="0009113C" w:rsidRDefault="0009113C" w:rsidP="0009113C">
      <w:pPr>
        <w:rPr>
          <w:rFonts w:ascii="Trebuchet MS" w:hAnsi="Trebuchet MS"/>
          <w:sz w:val="20"/>
          <w:szCs w:val="20"/>
          <w:u w:val="single"/>
        </w:rPr>
      </w:pPr>
      <w:r w:rsidRPr="0009113C">
        <w:rPr>
          <w:rFonts w:ascii="Trebuchet MS" w:hAnsi="Trebuchet MS"/>
          <w:sz w:val="20"/>
          <w:szCs w:val="20"/>
          <w:u w:val="single"/>
        </w:rPr>
        <w:t>I.v.m. het klaarzetten en afbouwen van de kerk:</w:t>
      </w:r>
    </w:p>
    <w:p w14:paraId="57EA862A" w14:textId="53225FB4" w:rsidR="0009113C" w:rsidRDefault="00D6078C" w:rsidP="000911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Inzet stadspersoneel bij de voorbereidin</w:t>
      </w:r>
      <w:r w:rsidR="002F6586">
        <w:rPr>
          <w:rFonts w:ascii="Trebuchet MS" w:hAnsi="Trebuchet MS"/>
          <w:sz w:val="20"/>
          <w:szCs w:val="20"/>
        </w:rPr>
        <w:t xml:space="preserve">g van de processie op woensdag </w:t>
      </w:r>
      <w:r w:rsidR="00913045">
        <w:rPr>
          <w:rFonts w:ascii="Trebuchet MS" w:hAnsi="Trebuchet MS"/>
          <w:sz w:val="20"/>
          <w:szCs w:val="20"/>
        </w:rPr>
        <w:t>2 oktober 2019</w:t>
      </w:r>
      <w:r>
        <w:rPr>
          <w:rFonts w:ascii="Trebuchet MS" w:hAnsi="Trebuchet MS"/>
          <w:sz w:val="20"/>
          <w:szCs w:val="20"/>
        </w:rPr>
        <w:t>: 10 personen (waarvan minstens 2 schrijnwerkers) voor de</w:t>
      </w:r>
      <w:r w:rsidR="00913045">
        <w:rPr>
          <w:rFonts w:ascii="Trebuchet MS" w:hAnsi="Trebuchet MS"/>
          <w:sz w:val="20"/>
          <w:szCs w:val="20"/>
        </w:rPr>
        <w:t xml:space="preserve"> opbouw en afbraak van de troon</w:t>
      </w:r>
      <w:r>
        <w:rPr>
          <w:rFonts w:ascii="Trebuchet MS" w:hAnsi="Trebuchet MS"/>
          <w:sz w:val="20"/>
          <w:szCs w:val="20"/>
        </w:rPr>
        <w:t xml:space="preserve"> voor Sint-Gummaruskas. Het uithalen, hangen en opbergen van de baldakijn, het afhalen en terughangen van de deuren van het Sint-Gummarusaltaar, het uithalen en terugplaatsen van de processievaandels, lantaarns en standaarden</w:t>
      </w:r>
    </w:p>
    <w:p w14:paraId="5B29CB27" w14:textId="7E663757" w:rsidR="0009113C" w:rsidRDefault="002F6586" w:rsidP="000911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 maandag 2</w:t>
      </w:r>
      <w:r w:rsidR="00913045">
        <w:rPr>
          <w:rFonts w:ascii="Trebuchet MS" w:hAnsi="Trebuchet MS"/>
          <w:sz w:val="20"/>
          <w:szCs w:val="20"/>
        </w:rPr>
        <w:t>1</w:t>
      </w:r>
      <w:r w:rsidR="0009113C">
        <w:rPr>
          <w:rFonts w:ascii="Trebuchet MS" w:hAnsi="Trebuchet MS"/>
          <w:sz w:val="20"/>
          <w:szCs w:val="20"/>
        </w:rPr>
        <w:t xml:space="preserve"> oktober </w:t>
      </w:r>
      <w:r w:rsidR="00913045">
        <w:rPr>
          <w:rFonts w:ascii="Trebuchet MS" w:hAnsi="Trebuchet MS"/>
          <w:sz w:val="20"/>
          <w:szCs w:val="20"/>
        </w:rPr>
        <w:t>2019</w:t>
      </w:r>
      <w:r w:rsidR="00D6078C">
        <w:rPr>
          <w:rFonts w:ascii="Trebuchet MS" w:hAnsi="Trebuchet MS"/>
          <w:sz w:val="20"/>
          <w:szCs w:val="20"/>
        </w:rPr>
        <w:t xml:space="preserve"> </w:t>
      </w:r>
      <w:r w:rsidR="0009113C">
        <w:rPr>
          <w:rFonts w:ascii="Trebuchet MS" w:hAnsi="Trebuchet MS"/>
          <w:sz w:val="20"/>
          <w:szCs w:val="20"/>
        </w:rPr>
        <w:t>zouden wij graag over de zelfde hulp beschikken om de troon af te bouwen en materiaal op te bergen.</w:t>
      </w:r>
    </w:p>
    <w:p w14:paraId="6D638576" w14:textId="5AC2E607" w:rsidR="0009113C" w:rsidRDefault="0009113C" w:rsidP="0009113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Verdere concrete afspraken hierover worden best met Fons Dams</w:t>
      </w:r>
      <w:r w:rsidR="00480F15">
        <w:rPr>
          <w:rFonts w:ascii="Trebuchet MS" w:hAnsi="Trebuchet MS"/>
          <w:sz w:val="20"/>
          <w:szCs w:val="20"/>
        </w:rPr>
        <w:t xml:space="preserve"> (</w:t>
      </w:r>
      <w:r w:rsidR="00480F15">
        <w:t>Fons.dams@outlook.com)</w:t>
      </w:r>
      <w:r>
        <w:rPr>
          <w:rFonts w:ascii="Trebuchet MS" w:hAnsi="Trebuchet MS"/>
          <w:sz w:val="20"/>
          <w:szCs w:val="20"/>
        </w:rPr>
        <w:t xml:space="preserve"> gemaakt.</w:t>
      </w:r>
    </w:p>
    <w:p w14:paraId="1E03E818" w14:textId="77777777" w:rsidR="0009113C" w:rsidRDefault="0009113C" w:rsidP="0009113C">
      <w:pPr>
        <w:rPr>
          <w:rFonts w:ascii="Trebuchet MS" w:hAnsi="Trebuchet MS"/>
          <w:sz w:val="20"/>
          <w:szCs w:val="20"/>
        </w:rPr>
      </w:pPr>
    </w:p>
    <w:p w14:paraId="16EBADAC" w14:textId="4ABE91A0" w:rsidR="0009113C" w:rsidRDefault="002F6586" w:rsidP="0009113C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Op 1</w:t>
      </w:r>
      <w:r w:rsidR="00913045">
        <w:rPr>
          <w:rFonts w:ascii="Trebuchet MS" w:hAnsi="Trebuchet MS"/>
          <w:sz w:val="20"/>
          <w:szCs w:val="20"/>
          <w:u w:val="single"/>
        </w:rPr>
        <w:t>3</w:t>
      </w:r>
      <w:r w:rsidR="00480F15">
        <w:rPr>
          <w:rFonts w:ascii="Trebuchet MS" w:hAnsi="Trebuchet MS"/>
          <w:sz w:val="20"/>
          <w:szCs w:val="20"/>
          <w:u w:val="single"/>
        </w:rPr>
        <w:t xml:space="preserve"> ok</w:t>
      </w:r>
      <w:r w:rsidR="00913045">
        <w:rPr>
          <w:rFonts w:ascii="Trebuchet MS" w:hAnsi="Trebuchet MS"/>
          <w:sz w:val="20"/>
          <w:szCs w:val="20"/>
          <w:u w:val="single"/>
        </w:rPr>
        <w:t>tober 2019</w:t>
      </w:r>
    </w:p>
    <w:p w14:paraId="6A7267DD" w14:textId="39D27A58" w:rsidR="00214F67" w:rsidRDefault="008B73AF" w:rsidP="00214F67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6B4C1E">
        <w:rPr>
          <w:b/>
          <w:sz w:val="20"/>
          <w:szCs w:val="20"/>
        </w:rPr>
        <w:t xml:space="preserve">Vooraf </w:t>
      </w:r>
      <w:r w:rsidRPr="008B73AF">
        <w:rPr>
          <w:sz w:val="20"/>
          <w:szCs w:val="20"/>
        </w:rPr>
        <w:t xml:space="preserve">nadarafsluitingen </w:t>
      </w:r>
      <w:r w:rsidR="0039015D">
        <w:rPr>
          <w:sz w:val="20"/>
          <w:szCs w:val="20"/>
        </w:rPr>
        <w:t>plaatsen (en achteraf weghalen)</w:t>
      </w:r>
      <w:r w:rsidRPr="008B73AF">
        <w:rPr>
          <w:sz w:val="20"/>
          <w:szCs w:val="20"/>
        </w:rPr>
        <w:t xml:space="preserve"> aan de Westgevel van de kerk tgo de Kerkstraat</w:t>
      </w:r>
      <w:r w:rsidR="00F318F7">
        <w:rPr>
          <w:sz w:val="20"/>
          <w:szCs w:val="20"/>
        </w:rPr>
        <w:t xml:space="preserve"> </w:t>
      </w:r>
      <w:r w:rsidR="00F318F7" w:rsidRPr="00913045">
        <w:rPr>
          <w:sz w:val="20"/>
          <w:szCs w:val="20"/>
        </w:rPr>
        <w:t>(aanhangwagen)</w:t>
      </w:r>
      <w:r w:rsidRPr="00913045">
        <w:rPr>
          <w:sz w:val="20"/>
          <w:szCs w:val="20"/>
        </w:rPr>
        <w:t>.</w:t>
      </w:r>
      <w:r w:rsidR="00214F67" w:rsidRPr="00F318F7">
        <w:rPr>
          <w:color w:val="FF0000"/>
          <w:sz w:val="20"/>
          <w:szCs w:val="20"/>
        </w:rPr>
        <w:t xml:space="preserve"> </w:t>
      </w:r>
      <w:r w:rsidR="00214F67">
        <w:rPr>
          <w:sz w:val="20"/>
          <w:szCs w:val="20"/>
        </w:rPr>
        <w:t>Ook nadars voorzien voor de zijstraten.</w:t>
      </w:r>
      <w:r w:rsidR="0039015D">
        <w:rPr>
          <w:sz w:val="20"/>
          <w:szCs w:val="20"/>
        </w:rPr>
        <w:t xml:space="preserve"> </w:t>
      </w:r>
    </w:p>
    <w:p w14:paraId="331EB585" w14:textId="0FC3FD5E" w:rsidR="006B4C1E" w:rsidRPr="006B4C1E" w:rsidRDefault="00D6078C" w:rsidP="006B4C1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Verwijderen van paaltjes tussen Kardinaal </w:t>
      </w:r>
      <w:r w:rsidR="00F318F7">
        <w:rPr>
          <w:sz w:val="20"/>
          <w:szCs w:val="20"/>
        </w:rPr>
        <w:t>Mercierplein en de Rechtestraat.</w:t>
      </w:r>
      <w:r>
        <w:rPr>
          <w:sz w:val="20"/>
          <w:szCs w:val="20"/>
        </w:rPr>
        <w:t xml:space="preserve"> </w:t>
      </w:r>
    </w:p>
    <w:p w14:paraId="3C2672FA" w14:textId="77777777" w:rsidR="0039015D" w:rsidRDefault="008B73AF" w:rsidP="008B73AF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Het</w:t>
      </w:r>
      <w:r w:rsidR="0039015D">
        <w:rPr>
          <w:sz w:val="20"/>
          <w:szCs w:val="20"/>
        </w:rPr>
        <w:t xml:space="preserve"> processieparcours : </w:t>
      </w:r>
      <w:r>
        <w:rPr>
          <w:sz w:val="20"/>
          <w:szCs w:val="20"/>
        </w:rPr>
        <w:t xml:space="preserve">Kardinaal Mercierplein, Rechtestraat, Werf, Zimmerplein, Eikelstraat, Grote Markt, Vismarkt, Aragonstraat, Mosdijk, De Heyderstraat, Sint-Gummarusstraat, H. Geeststraat </w:t>
      </w:r>
      <w:r w:rsidR="0039015D">
        <w:rPr>
          <w:sz w:val="20"/>
          <w:szCs w:val="20"/>
        </w:rPr>
        <w:t>.</w:t>
      </w:r>
    </w:p>
    <w:p w14:paraId="2A15BB7C" w14:textId="68FAA5DB" w:rsidR="008B73AF" w:rsidRDefault="0039015D" w:rsidP="008B73AF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Plaatsen verkeersignalisatie: processieparcours ( + Kardinaal Mercierplein tussen huisnummer </w:t>
      </w:r>
      <w:r w:rsidR="00913045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13045">
        <w:rPr>
          <w:sz w:val="20"/>
          <w:szCs w:val="20"/>
        </w:rPr>
        <w:t>t/m</w:t>
      </w:r>
      <w:r>
        <w:rPr>
          <w:sz w:val="20"/>
          <w:szCs w:val="20"/>
        </w:rPr>
        <w:t xml:space="preserve"> 12 én volledige Deense straat (receptie) </w:t>
      </w:r>
      <w:r w:rsidRPr="00D6078C">
        <w:rPr>
          <w:sz w:val="20"/>
          <w:szCs w:val="20"/>
          <w:u w:val="single"/>
        </w:rPr>
        <w:t xml:space="preserve">parkeervrij </w:t>
      </w:r>
      <w:r>
        <w:rPr>
          <w:sz w:val="20"/>
          <w:szCs w:val="20"/>
        </w:rPr>
        <w:t>te houden tussen 10</w:t>
      </w:r>
      <w:r w:rsidR="008B73AF">
        <w:rPr>
          <w:sz w:val="20"/>
          <w:szCs w:val="20"/>
        </w:rPr>
        <w:t xml:space="preserve"> en 13 uur.</w:t>
      </w:r>
    </w:p>
    <w:p w14:paraId="1EC655A5" w14:textId="77777777" w:rsidR="008B73AF" w:rsidRDefault="00214F67" w:rsidP="008B73AF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Verkeer door de binnenstad niet mogelijk tussen 11 en 13 uur.</w:t>
      </w:r>
      <w:r w:rsidR="0039015D">
        <w:rPr>
          <w:sz w:val="20"/>
          <w:szCs w:val="20"/>
        </w:rPr>
        <w:t xml:space="preserve"> </w:t>
      </w:r>
      <w:r w:rsidR="008B73AF">
        <w:rPr>
          <w:sz w:val="20"/>
          <w:szCs w:val="20"/>
        </w:rPr>
        <w:t>(communicatie met de lijn)</w:t>
      </w:r>
      <w:r w:rsidR="00D6078C">
        <w:rPr>
          <w:sz w:val="20"/>
          <w:szCs w:val="20"/>
        </w:rPr>
        <w:t xml:space="preserve"> Afsluiten straten voor de processie, terug openstellen na de processie en weghalen signalisatie (parkeerverbod)</w:t>
      </w:r>
    </w:p>
    <w:p w14:paraId="39D06D5D" w14:textId="77777777" w:rsidR="0039015D" w:rsidRDefault="0039015D" w:rsidP="006B4C1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Politiebegeleiding: 2 agenten aan weerszijde van het hoofdportaal bij het binnen- en buitenhalen van Sint-Gummaruskas. 2 politieagenten vooraan de processie.</w:t>
      </w:r>
    </w:p>
    <w:p w14:paraId="0C005B23" w14:textId="18B5FEC4" w:rsidR="006B4C1E" w:rsidRDefault="006B4C1E" w:rsidP="006B4C1E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Gebruik Colibrant voor receptie na de processie</w:t>
      </w:r>
      <w:r w:rsidR="00F318F7">
        <w:rPr>
          <w:sz w:val="20"/>
          <w:szCs w:val="20"/>
        </w:rPr>
        <w:t xml:space="preserve"> </w:t>
      </w:r>
      <w:r w:rsidR="00F318F7" w:rsidRPr="00913045">
        <w:rPr>
          <w:sz w:val="20"/>
          <w:szCs w:val="20"/>
        </w:rPr>
        <w:t>(9 tot 15u)</w:t>
      </w:r>
    </w:p>
    <w:p w14:paraId="6AC938AD" w14:textId="77777777" w:rsidR="00526B2A" w:rsidRDefault="00526B2A" w:rsidP="004B0D1B">
      <w:pPr>
        <w:rPr>
          <w:rFonts w:ascii="Trebuchet MS" w:hAnsi="Trebuchet MS"/>
          <w:sz w:val="20"/>
          <w:szCs w:val="20"/>
        </w:rPr>
      </w:pPr>
    </w:p>
    <w:p w14:paraId="6C9C6CBB" w14:textId="3125F532" w:rsidR="004B0D1B" w:rsidRPr="004B0D1B" w:rsidRDefault="004B0D1B" w:rsidP="004B0D1B">
      <w:pPr>
        <w:rPr>
          <w:rFonts w:ascii="Trebuchet MS" w:hAnsi="Trebuchet MS"/>
          <w:sz w:val="20"/>
          <w:szCs w:val="20"/>
        </w:rPr>
      </w:pPr>
      <w:r w:rsidRPr="004B0D1B">
        <w:rPr>
          <w:rFonts w:ascii="Trebuchet MS" w:hAnsi="Trebuchet MS"/>
          <w:sz w:val="20"/>
          <w:szCs w:val="20"/>
        </w:rPr>
        <w:t xml:space="preserve">Graag –zoals in de voorgaande jaren - een afspraak </w:t>
      </w:r>
      <w:r w:rsidR="00526B2A" w:rsidRPr="004B0D1B">
        <w:rPr>
          <w:rFonts w:ascii="Trebuchet MS" w:hAnsi="Trebuchet MS"/>
          <w:sz w:val="20"/>
          <w:szCs w:val="20"/>
        </w:rPr>
        <w:t>met de betrokken diensten</w:t>
      </w:r>
      <w:r w:rsidR="00526B2A">
        <w:rPr>
          <w:rFonts w:ascii="Trebuchet MS" w:hAnsi="Trebuchet MS"/>
          <w:sz w:val="20"/>
          <w:szCs w:val="20"/>
        </w:rPr>
        <w:t xml:space="preserve"> </w:t>
      </w:r>
      <w:bookmarkStart w:id="1" w:name="_GoBack"/>
      <w:bookmarkEnd w:id="1"/>
      <w:r w:rsidR="00526B2A">
        <w:rPr>
          <w:rFonts w:ascii="Trebuchet MS" w:hAnsi="Trebuchet MS"/>
          <w:sz w:val="20"/>
          <w:szCs w:val="20"/>
        </w:rPr>
        <w:t xml:space="preserve">eind augustus of </w:t>
      </w:r>
      <w:r w:rsidRPr="004B0D1B">
        <w:rPr>
          <w:rFonts w:ascii="Trebuchet MS" w:hAnsi="Trebuchet MS"/>
          <w:sz w:val="20"/>
          <w:szCs w:val="20"/>
        </w:rPr>
        <w:t>begin september.</w:t>
      </w:r>
    </w:p>
    <w:p w14:paraId="04B4F2BC" w14:textId="77777777" w:rsidR="007F6EA6" w:rsidRDefault="007F6EA6" w:rsidP="006E6779">
      <w:pPr>
        <w:rPr>
          <w:rFonts w:ascii="Trebuchet MS" w:hAnsi="Trebuchet MS"/>
          <w:sz w:val="20"/>
          <w:szCs w:val="20"/>
        </w:rPr>
      </w:pPr>
    </w:p>
    <w:p w14:paraId="2CD0BF6F" w14:textId="77777777" w:rsidR="009D6D03" w:rsidRDefault="009D6D03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de hoop op een positief antwoord.</w:t>
      </w:r>
    </w:p>
    <w:p w14:paraId="5F4CD472" w14:textId="77777777" w:rsidR="009D6D03" w:rsidRPr="009D6D03" w:rsidRDefault="009D6D03" w:rsidP="006E6779">
      <w:pPr>
        <w:rPr>
          <w:rFonts w:ascii="Trebuchet MS" w:hAnsi="Trebuchet MS"/>
          <w:sz w:val="20"/>
          <w:szCs w:val="20"/>
        </w:rPr>
      </w:pPr>
    </w:p>
    <w:p w14:paraId="217F126D" w14:textId="77777777" w:rsidR="00FD0453" w:rsidRDefault="005026B7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Met </w:t>
      </w:r>
      <w:r w:rsidR="00B072FB">
        <w:rPr>
          <w:rFonts w:ascii="Trebuchet MS" w:hAnsi="Trebuchet MS"/>
          <w:sz w:val="20"/>
          <w:szCs w:val="20"/>
        </w:rPr>
        <w:t xml:space="preserve">dank en </w:t>
      </w:r>
      <w:r>
        <w:rPr>
          <w:rFonts w:ascii="Trebuchet MS" w:hAnsi="Trebuchet MS"/>
          <w:sz w:val="20"/>
          <w:szCs w:val="20"/>
        </w:rPr>
        <w:t>vriendelijke groeten</w:t>
      </w:r>
      <w:r w:rsidR="00FD0453">
        <w:rPr>
          <w:rFonts w:ascii="Trebuchet MS" w:hAnsi="Trebuchet MS"/>
          <w:sz w:val="20"/>
          <w:szCs w:val="20"/>
        </w:rPr>
        <w:t>,</w:t>
      </w:r>
    </w:p>
    <w:p w14:paraId="22F2A07D" w14:textId="77777777" w:rsidR="00FD0453" w:rsidRDefault="00FD0453" w:rsidP="006E6779">
      <w:pPr>
        <w:rPr>
          <w:rFonts w:ascii="Trebuchet MS" w:hAnsi="Trebuchet MS"/>
          <w:sz w:val="20"/>
          <w:szCs w:val="20"/>
        </w:rPr>
      </w:pPr>
    </w:p>
    <w:p w14:paraId="51039A6D" w14:textId="77777777" w:rsidR="00FD0453" w:rsidRDefault="006B4C1E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Jos Van Rompay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Paul Jans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Peter Van Rompay</w:t>
      </w:r>
    </w:p>
    <w:p w14:paraId="12481839" w14:textId="77777777" w:rsidR="006B4C1E" w:rsidRDefault="006B4C1E" w:rsidP="006E677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Voorzitter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secretaris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processiecomité</w:t>
      </w:r>
    </w:p>
    <w:p w14:paraId="72D60743" w14:textId="77777777" w:rsidR="00FD0453" w:rsidRDefault="00FD0453" w:rsidP="006E6779">
      <w:pPr>
        <w:rPr>
          <w:rFonts w:ascii="Trebuchet MS" w:hAnsi="Trebuchet MS"/>
          <w:sz w:val="20"/>
          <w:szCs w:val="20"/>
        </w:rPr>
      </w:pPr>
    </w:p>
    <w:p w14:paraId="17E19D43" w14:textId="77777777" w:rsidR="00115C69" w:rsidRDefault="00115C69" w:rsidP="006E6779">
      <w:pPr>
        <w:rPr>
          <w:rFonts w:ascii="Trebuchet MS" w:hAnsi="Trebuchet MS"/>
          <w:sz w:val="20"/>
          <w:szCs w:val="20"/>
        </w:rPr>
      </w:pPr>
    </w:p>
    <w:sectPr w:rsidR="00115C69" w:rsidSect="006B4C1E">
      <w:headerReference w:type="default" r:id="rId10"/>
      <w:footerReference w:type="default" r:id="rId11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0E48" w14:textId="77777777" w:rsidR="00D6078C" w:rsidRDefault="00D6078C" w:rsidP="006E6779">
      <w:r>
        <w:separator/>
      </w:r>
    </w:p>
  </w:endnote>
  <w:endnote w:type="continuationSeparator" w:id="0">
    <w:p w14:paraId="4F4AD3AA" w14:textId="77777777" w:rsidR="00D6078C" w:rsidRDefault="00D6078C" w:rsidP="006E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nard MT Condensed" w:hAnsi="Bernard MT Condensed"/>
        <w:sz w:val="20"/>
        <w:szCs w:val="20"/>
      </w:rPr>
      <w:alias w:val="Bedrijf"/>
      <w:id w:val="270665196"/>
      <w:placeholder>
        <w:docPart w:val="74CE1EBE6DB3437F8EF0FCDD34FFA96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5B4613E2" w14:textId="4F90E04B" w:rsidR="00D6078C" w:rsidRPr="000F1757" w:rsidRDefault="00D6078C" w:rsidP="00917C7E">
        <w:pPr>
          <w:pStyle w:val="Voettekst"/>
          <w:pBdr>
            <w:top w:val="single" w:sz="24" w:space="5" w:color="9BBB59" w:themeColor="accent3"/>
          </w:pBdr>
          <w:jc w:val="center"/>
          <w:rPr>
            <w:rFonts w:ascii="Bernard MT Condensed" w:hAnsi="Bernard MT Condensed"/>
            <w:i/>
            <w:iCs/>
            <w:color w:val="8C8C8C" w:themeColor="background1" w:themeShade="8C"/>
            <w:sz w:val="20"/>
            <w:szCs w:val="20"/>
          </w:rPr>
        </w:pPr>
        <w:r w:rsidRPr="000F1757">
          <w:rPr>
            <w:rFonts w:ascii="Bernard MT Condensed" w:hAnsi="Bernard MT Condensed"/>
            <w:sz w:val="20"/>
            <w:szCs w:val="20"/>
          </w:rPr>
          <w:t>Broederschap van Sint-Gummarus te Lier</w:t>
        </w:r>
        <w:r w:rsidR="00913045">
          <w:rPr>
            <w:rFonts w:ascii="Bernard MT Condensed" w:hAnsi="Bernard MT Condensed"/>
            <w:sz w:val="20"/>
            <w:szCs w:val="20"/>
          </w:rPr>
          <w:t xml:space="preserve"> vzw</w:t>
        </w:r>
        <w:r w:rsidRPr="000F1757">
          <w:rPr>
            <w:rFonts w:ascii="Bernard MT Condensed" w:hAnsi="Bernard MT Condensed"/>
            <w:sz w:val="20"/>
            <w:szCs w:val="20"/>
          </w:rPr>
          <w:t xml:space="preserve"> </w:t>
        </w:r>
        <w:r w:rsidR="00913045">
          <w:rPr>
            <w:rFonts w:ascii="Bernard MT Condensed" w:hAnsi="Bernard MT Condensed"/>
            <w:sz w:val="20"/>
            <w:szCs w:val="20"/>
          </w:rPr>
          <w:t>–</w:t>
        </w:r>
        <w:r w:rsidRPr="000F1757">
          <w:rPr>
            <w:rFonts w:ascii="Bernard MT Condensed" w:hAnsi="Bernard MT Condensed"/>
            <w:sz w:val="20"/>
            <w:szCs w:val="20"/>
          </w:rPr>
          <w:t xml:space="preserve"> </w:t>
        </w:r>
        <w:r w:rsidR="00913045">
          <w:rPr>
            <w:rFonts w:ascii="Bernard MT Condensed" w:hAnsi="Bernard MT Condensed"/>
            <w:sz w:val="20"/>
            <w:szCs w:val="20"/>
          </w:rPr>
          <w:t>Sint-Gummarusstraat 1</w:t>
        </w:r>
        <w:r w:rsidRPr="000F1757">
          <w:rPr>
            <w:rFonts w:ascii="Bernard MT Condensed" w:hAnsi="Bernard MT Condensed"/>
            <w:sz w:val="20"/>
            <w:szCs w:val="20"/>
          </w:rPr>
          <w:t xml:space="preserve"> </w:t>
        </w:r>
        <w:r>
          <w:rPr>
            <w:rFonts w:ascii="Bernard MT Condensed" w:hAnsi="Bernard MT Condensed"/>
            <w:sz w:val="20"/>
            <w:szCs w:val="20"/>
          </w:rPr>
          <w:t>-</w:t>
        </w:r>
        <w:r w:rsidRPr="000F1757">
          <w:rPr>
            <w:rFonts w:ascii="Bernard MT Condensed" w:hAnsi="Bernard MT Condensed"/>
            <w:sz w:val="20"/>
            <w:szCs w:val="20"/>
          </w:rPr>
          <w:t xml:space="preserve"> 2500 Lier www.broederschapsintgummaruslier.be </w:t>
        </w:r>
        <w:r>
          <w:rPr>
            <w:rFonts w:ascii="Bernard MT Condensed" w:hAnsi="Bernard MT Condensed"/>
            <w:sz w:val="20"/>
            <w:szCs w:val="20"/>
          </w:rPr>
          <w:t>-</w:t>
        </w:r>
        <w:r w:rsidRPr="000F1757">
          <w:rPr>
            <w:rFonts w:ascii="Bernard MT Condensed" w:hAnsi="Bernard MT Condensed"/>
            <w:sz w:val="20"/>
            <w:szCs w:val="20"/>
          </w:rPr>
          <w:t xml:space="preserve"> broederschapsintgummaruslier@kerknet.be</w:t>
        </w:r>
        <w:r>
          <w:rPr>
            <w:rFonts w:ascii="Bernard MT Condensed" w:hAnsi="Bernard MT Condensed"/>
            <w:sz w:val="20"/>
            <w:szCs w:val="20"/>
          </w:rPr>
          <w:t xml:space="preserve"> </w:t>
        </w:r>
        <w:r w:rsidRPr="007E11DA">
          <w:rPr>
            <w:rFonts w:ascii="Bernard MT Condensed" w:hAnsi="Bernard MT Condensed"/>
            <w:sz w:val="20"/>
            <w:szCs w:val="20"/>
          </w:rPr>
          <w:t>- (+32) (0)472 45 36 66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996B" w14:textId="77777777" w:rsidR="00D6078C" w:rsidRDefault="00D6078C" w:rsidP="006E6779">
      <w:r>
        <w:separator/>
      </w:r>
    </w:p>
  </w:footnote>
  <w:footnote w:type="continuationSeparator" w:id="0">
    <w:p w14:paraId="626B9F76" w14:textId="77777777" w:rsidR="00D6078C" w:rsidRDefault="00D6078C" w:rsidP="006E6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2F6E0" w14:textId="77777777" w:rsidR="00D6078C" w:rsidRDefault="00D6078C">
    <w:pPr>
      <w:pStyle w:val="Koptekst"/>
    </w:pPr>
  </w:p>
  <w:p w14:paraId="1935A5B3" w14:textId="77777777" w:rsidR="00D6078C" w:rsidRDefault="00D6078C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917"/>
    <w:multiLevelType w:val="hybridMultilevel"/>
    <w:tmpl w:val="D06695CC"/>
    <w:lvl w:ilvl="0" w:tplc="06B6BE8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550"/>
    <w:multiLevelType w:val="hybridMultilevel"/>
    <w:tmpl w:val="8446FB6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E0D69"/>
    <w:multiLevelType w:val="hybridMultilevel"/>
    <w:tmpl w:val="02AE0C2E"/>
    <w:lvl w:ilvl="0" w:tplc="BD70F63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33EA"/>
    <w:multiLevelType w:val="hybridMultilevel"/>
    <w:tmpl w:val="B174259C"/>
    <w:lvl w:ilvl="0" w:tplc="9B466A12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B3"/>
    <w:rsid w:val="00001BA9"/>
    <w:rsid w:val="00014CB5"/>
    <w:rsid w:val="00020E4A"/>
    <w:rsid w:val="00031173"/>
    <w:rsid w:val="00047182"/>
    <w:rsid w:val="000835AB"/>
    <w:rsid w:val="0009113C"/>
    <w:rsid w:val="000C72D1"/>
    <w:rsid w:val="000E63C2"/>
    <w:rsid w:val="000F1757"/>
    <w:rsid w:val="000F5C29"/>
    <w:rsid w:val="000F6A92"/>
    <w:rsid w:val="00105367"/>
    <w:rsid w:val="00112B92"/>
    <w:rsid w:val="00115C69"/>
    <w:rsid w:val="001301F9"/>
    <w:rsid w:val="00175D05"/>
    <w:rsid w:val="001A6B72"/>
    <w:rsid w:val="001A7FA3"/>
    <w:rsid w:val="001D57DD"/>
    <w:rsid w:val="0020035B"/>
    <w:rsid w:val="002008E9"/>
    <w:rsid w:val="00214F67"/>
    <w:rsid w:val="00222BB3"/>
    <w:rsid w:val="00235C51"/>
    <w:rsid w:val="00270598"/>
    <w:rsid w:val="00272629"/>
    <w:rsid w:val="002A31B3"/>
    <w:rsid w:val="002C447C"/>
    <w:rsid w:val="002C6B95"/>
    <w:rsid w:val="002E06A7"/>
    <w:rsid w:val="002E2E97"/>
    <w:rsid w:val="002F6586"/>
    <w:rsid w:val="003125E3"/>
    <w:rsid w:val="00335762"/>
    <w:rsid w:val="00351D32"/>
    <w:rsid w:val="003521CB"/>
    <w:rsid w:val="0036631F"/>
    <w:rsid w:val="0039015D"/>
    <w:rsid w:val="003916EA"/>
    <w:rsid w:val="003941F8"/>
    <w:rsid w:val="00395414"/>
    <w:rsid w:val="003A224A"/>
    <w:rsid w:val="003C4AC8"/>
    <w:rsid w:val="004147E2"/>
    <w:rsid w:val="0042364D"/>
    <w:rsid w:val="0047141F"/>
    <w:rsid w:val="00480F15"/>
    <w:rsid w:val="00487EA3"/>
    <w:rsid w:val="004A3A56"/>
    <w:rsid w:val="004B0D1B"/>
    <w:rsid w:val="004D612F"/>
    <w:rsid w:val="004E1D8C"/>
    <w:rsid w:val="005026B7"/>
    <w:rsid w:val="00514C61"/>
    <w:rsid w:val="00526B2A"/>
    <w:rsid w:val="00542375"/>
    <w:rsid w:val="00544705"/>
    <w:rsid w:val="0057502D"/>
    <w:rsid w:val="005921B5"/>
    <w:rsid w:val="005A2697"/>
    <w:rsid w:val="005A407A"/>
    <w:rsid w:val="005E496E"/>
    <w:rsid w:val="005F3C2C"/>
    <w:rsid w:val="00601450"/>
    <w:rsid w:val="00601EE2"/>
    <w:rsid w:val="006118FB"/>
    <w:rsid w:val="006143EC"/>
    <w:rsid w:val="00663F3B"/>
    <w:rsid w:val="006903E4"/>
    <w:rsid w:val="006B1206"/>
    <w:rsid w:val="006B4C1E"/>
    <w:rsid w:val="006B68CA"/>
    <w:rsid w:val="006E6779"/>
    <w:rsid w:val="00712CB3"/>
    <w:rsid w:val="0072149E"/>
    <w:rsid w:val="0072187B"/>
    <w:rsid w:val="00731C87"/>
    <w:rsid w:val="007344D8"/>
    <w:rsid w:val="00740BE3"/>
    <w:rsid w:val="00745DF3"/>
    <w:rsid w:val="00766BAA"/>
    <w:rsid w:val="007C1F3A"/>
    <w:rsid w:val="007C7655"/>
    <w:rsid w:val="007D0408"/>
    <w:rsid w:val="007D459B"/>
    <w:rsid w:val="007E27BF"/>
    <w:rsid w:val="007F0F73"/>
    <w:rsid w:val="007F6EA6"/>
    <w:rsid w:val="00805AF2"/>
    <w:rsid w:val="00807B18"/>
    <w:rsid w:val="00810443"/>
    <w:rsid w:val="00811C82"/>
    <w:rsid w:val="00845F50"/>
    <w:rsid w:val="00867B88"/>
    <w:rsid w:val="00882B19"/>
    <w:rsid w:val="008B6C77"/>
    <w:rsid w:val="008B73AF"/>
    <w:rsid w:val="008C6758"/>
    <w:rsid w:val="008E0027"/>
    <w:rsid w:val="00913045"/>
    <w:rsid w:val="00917C7E"/>
    <w:rsid w:val="009217C7"/>
    <w:rsid w:val="00927713"/>
    <w:rsid w:val="00946A00"/>
    <w:rsid w:val="00950891"/>
    <w:rsid w:val="00987C22"/>
    <w:rsid w:val="009A4DC3"/>
    <w:rsid w:val="009C1F8B"/>
    <w:rsid w:val="009C4B66"/>
    <w:rsid w:val="009D2AD5"/>
    <w:rsid w:val="009D6D03"/>
    <w:rsid w:val="00A02F64"/>
    <w:rsid w:val="00A11755"/>
    <w:rsid w:val="00A17712"/>
    <w:rsid w:val="00AB789E"/>
    <w:rsid w:val="00AC6DF1"/>
    <w:rsid w:val="00AD1118"/>
    <w:rsid w:val="00B072FB"/>
    <w:rsid w:val="00B07361"/>
    <w:rsid w:val="00B14DA1"/>
    <w:rsid w:val="00B3350E"/>
    <w:rsid w:val="00B76AD3"/>
    <w:rsid w:val="00B81F12"/>
    <w:rsid w:val="00BA22AB"/>
    <w:rsid w:val="00BD7CA9"/>
    <w:rsid w:val="00BF7D3A"/>
    <w:rsid w:val="00C01223"/>
    <w:rsid w:val="00C373F3"/>
    <w:rsid w:val="00C67941"/>
    <w:rsid w:val="00C76ABA"/>
    <w:rsid w:val="00C831B7"/>
    <w:rsid w:val="00CA3679"/>
    <w:rsid w:val="00CC095F"/>
    <w:rsid w:val="00CC2EE2"/>
    <w:rsid w:val="00CD300F"/>
    <w:rsid w:val="00CD6F02"/>
    <w:rsid w:val="00CE4185"/>
    <w:rsid w:val="00D0434C"/>
    <w:rsid w:val="00D055BA"/>
    <w:rsid w:val="00D133B0"/>
    <w:rsid w:val="00D255B8"/>
    <w:rsid w:val="00D376A4"/>
    <w:rsid w:val="00D6078C"/>
    <w:rsid w:val="00D67FF2"/>
    <w:rsid w:val="00D865E8"/>
    <w:rsid w:val="00DA0381"/>
    <w:rsid w:val="00DC2C28"/>
    <w:rsid w:val="00DC5BD1"/>
    <w:rsid w:val="00DD2D5A"/>
    <w:rsid w:val="00DD372A"/>
    <w:rsid w:val="00DE584D"/>
    <w:rsid w:val="00DF193C"/>
    <w:rsid w:val="00E04AA5"/>
    <w:rsid w:val="00E42712"/>
    <w:rsid w:val="00E44479"/>
    <w:rsid w:val="00E45898"/>
    <w:rsid w:val="00E850EC"/>
    <w:rsid w:val="00E93B4F"/>
    <w:rsid w:val="00E947AC"/>
    <w:rsid w:val="00EA343A"/>
    <w:rsid w:val="00ED0AFC"/>
    <w:rsid w:val="00F11C33"/>
    <w:rsid w:val="00F209B1"/>
    <w:rsid w:val="00F318F7"/>
    <w:rsid w:val="00F361D3"/>
    <w:rsid w:val="00F429F8"/>
    <w:rsid w:val="00F62D0B"/>
    <w:rsid w:val="00F70B0A"/>
    <w:rsid w:val="00F72278"/>
    <w:rsid w:val="00FA2EDC"/>
    <w:rsid w:val="00FA50C2"/>
    <w:rsid w:val="00FB1100"/>
    <w:rsid w:val="00FB7F82"/>
    <w:rsid w:val="00FC1507"/>
    <w:rsid w:val="00FD0453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E1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6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Normaal"/>
    <w:link w:val="Kop3Teken"/>
    <w:uiPriority w:val="9"/>
    <w:qFormat/>
    <w:rsid w:val="006143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4185"/>
    <w:rPr>
      <w:color w:val="0000FF"/>
      <w:u w:val="single"/>
    </w:rPr>
  </w:style>
  <w:style w:type="paragraph" w:styleId="Normaalweb">
    <w:name w:val="Normal (Web)"/>
    <w:basedOn w:val="Normaal"/>
    <w:uiPriority w:val="99"/>
    <w:unhideWhenUsed/>
    <w:rsid w:val="00CE4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143EC"/>
    <w:rPr>
      <w:b/>
      <w:bCs/>
    </w:rPr>
  </w:style>
  <w:style w:type="paragraph" w:styleId="Lijstopsomteken">
    <w:name w:val="List Bullet"/>
    <w:basedOn w:val="Normaal"/>
    <w:uiPriority w:val="99"/>
    <w:semiHidden/>
    <w:unhideWhenUsed/>
    <w:rsid w:val="00614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3Teken">
    <w:name w:val="Kop 3 Teken"/>
    <w:basedOn w:val="Standaardalinea-lettertype"/>
    <w:link w:val="Kop3"/>
    <w:uiPriority w:val="9"/>
    <w:rsid w:val="006143E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1Teken">
    <w:name w:val="Kop 1 Teken"/>
    <w:basedOn w:val="Standaardalinea-lettertype"/>
    <w:link w:val="Kop1"/>
    <w:uiPriority w:val="9"/>
    <w:rsid w:val="0086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al"/>
    <w:uiPriority w:val="34"/>
    <w:qFormat/>
    <w:rsid w:val="00867B88"/>
    <w:pPr>
      <w:ind w:left="720"/>
      <w:contextualSpacing/>
    </w:pPr>
    <w:rPr>
      <w:rFonts w:ascii="Trebuchet MS" w:hAnsi="Trebuchet MS" w:cs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677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6779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E677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E6779"/>
  </w:style>
  <w:style w:type="paragraph" w:styleId="Voettekst">
    <w:name w:val="footer"/>
    <w:basedOn w:val="Normaal"/>
    <w:link w:val="VoettekstTeken"/>
    <w:uiPriority w:val="99"/>
    <w:unhideWhenUsed/>
    <w:rsid w:val="006E677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67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6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Normaal"/>
    <w:link w:val="Kop3Teken"/>
    <w:uiPriority w:val="9"/>
    <w:qFormat/>
    <w:rsid w:val="006143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4185"/>
    <w:rPr>
      <w:color w:val="0000FF"/>
      <w:u w:val="single"/>
    </w:rPr>
  </w:style>
  <w:style w:type="paragraph" w:styleId="Normaalweb">
    <w:name w:val="Normal (Web)"/>
    <w:basedOn w:val="Normaal"/>
    <w:uiPriority w:val="99"/>
    <w:unhideWhenUsed/>
    <w:rsid w:val="00CE41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143EC"/>
    <w:rPr>
      <w:b/>
      <w:bCs/>
    </w:rPr>
  </w:style>
  <w:style w:type="paragraph" w:styleId="Lijstopsomteken">
    <w:name w:val="List Bullet"/>
    <w:basedOn w:val="Normaal"/>
    <w:uiPriority w:val="99"/>
    <w:semiHidden/>
    <w:unhideWhenUsed/>
    <w:rsid w:val="00614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3Teken">
    <w:name w:val="Kop 3 Teken"/>
    <w:basedOn w:val="Standaardalinea-lettertype"/>
    <w:link w:val="Kop3"/>
    <w:uiPriority w:val="9"/>
    <w:rsid w:val="006143E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1Teken">
    <w:name w:val="Kop 1 Teken"/>
    <w:basedOn w:val="Standaardalinea-lettertype"/>
    <w:link w:val="Kop1"/>
    <w:uiPriority w:val="9"/>
    <w:rsid w:val="0086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Normaal"/>
    <w:uiPriority w:val="34"/>
    <w:qFormat/>
    <w:rsid w:val="00867B88"/>
    <w:pPr>
      <w:ind w:left="720"/>
      <w:contextualSpacing/>
    </w:pPr>
    <w:rPr>
      <w:rFonts w:ascii="Trebuchet MS" w:hAnsi="Trebuchet MS" w:cs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677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6779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E677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E6779"/>
  </w:style>
  <w:style w:type="paragraph" w:styleId="Voettekst">
    <w:name w:val="footer"/>
    <w:basedOn w:val="Normaal"/>
    <w:link w:val="VoettekstTeken"/>
    <w:uiPriority w:val="99"/>
    <w:unhideWhenUsed/>
    <w:rsid w:val="006E677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CE1EBE6DB3437F8EF0FCDD34FFA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ED6F9-0BF4-4ED0-A38D-C783DAEE651A}"/>
      </w:docPartPr>
      <w:docPartBody>
        <w:p w:rsidR="00AC3B96" w:rsidRDefault="00717568" w:rsidP="00717568">
          <w:pPr>
            <w:pStyle w:val="74CE1EBE6DB3437F8EF0FCDD34FFA967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568"/>
    <w:rsid w:val="000B69C7"/>
    <w:rsid w:val="00186ADF"/>
    <w:rsid w:val="001B70FB"/>
    <w:rsid w:val="002475CD"/>
    <w:rsid w:val="00263B4B"/>
    <w:rsid w:val="002C1E3C"/>
    <w:rsid w:val="003872E7"/>
    <w:rsid w:val="00557266"/>
    <w:rsid w:val="005D4D98"/>
    <w:rsid w:val="00717568"/>
    <w:rsid w:val="00AC3B96"/>
    <w:rsid w:val="00AF4860"/>
    <w:rsid w:val="00D10469"/>
    <w:rsid w:val="00EE4539"/>
    <w:rsid w:val="00F273A6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C3B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4CE1EBE6DB3437F8EF0FCDD34FFA967">
    <w:name w:val="74CE1EBE6DB3437F8EF0FCDD34FFA967"/>
    <w:rsid w:val="00717568"/>
  </w:style>
  <w:style w:type="paragraph" w:customStyle="1" w:styleId="3AF5E991D64F4BD7BF2790139A52B4BB">
    <w:name w:val="3AF5E991D64F4BD7BF2790139A52B4BB"/>
    <w:rsid w:val="005D4D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2F92-FA78-CF49-BE65-8EAE151A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Broederschap van Sint-Gummarus te Lier vzw – Sint-Gummarusstraat 1 - 2500 Lier www.broederschapsintgummaruslier.be - broederschapsintgummaruslier@kerknet.be - (+32) (0)472 45 36 66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Vieren - De Ceuster</dc:creator>
  <cp:lastModifiedBy>Jos Van Rompay</cp:lastModifiedBy>
  <cp:revision>4</cp:revision>
  <dcterms:created xsi:type="dcterms:W3CDTF">2019-05-22T09:25:00Z</dcterms:created>
  <dcterms:modified xsi:type="dcterms:W3CDTF">2019-05-24T07:57:00Z</dcterms:modified>
</cp:coreProperties>
</file>